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D5C81" w14:textId="1A6239AA" w:rsidR="009F4FC7" w:rsidRPr="00FC09A6" w:rsidRDefault="00FC09A6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ზესტაფონის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ქუჩის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რეაბილტიაციის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454AEA40" w14:textId="77777777" w:rsidR="00FC09A6" w:rsidRPr="00FC09A6" w:rsidRDefault="00FC09A6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74BD7946" w:rsidR="007D73CE" w:rsidRPr="00FC09A6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FC0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FC09A6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>42</w:t>
      </w:r>
      <w:r w:rsidR="007778CE"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FC09A6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FC09A6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FC09A6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FC09A6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FC09A6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FC09A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FC09A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FC09A6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FC09A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FC09A6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FC09A6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FC09A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FC09A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FC09A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FC09A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FC09A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FC09A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FC09A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FC09A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FC09A6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C09A6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FC09A6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69B225B3" w14:textId="77777777" w:rsidR="00FC09A6" w:rsidRPr="00FC09A6" w:rsidRDefault="00FC09A6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ზესტაფონის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ქუჩის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რეაბილტიაციის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00CB9267" w:rsidR="00A50438" w:rsidRPr="00FC09A6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FC0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FC09A6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F4FC7" w:rsidRPr="00FC09A6">
        <w:rPr>
          <w:rFonts w:asciiTheme="minorHAnsi" w:hAnsiTheme="minorHAnsi" w:cstheme="minorHAnsi"/>
          <w:b/>
          <w:sz w:val="20"/>
          <w:szCs w:val="20"/>
        </w:rPr>
        <w:t>4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7778CE"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FC09A6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FC09A6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FC09A6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FC09A6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0419B559" w:rsidR="00677E39" w:rsidRPr="00FC09A6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9F4FC7" w:rsidRPr="006110F0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DE47CF"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FC09A6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9F4FC7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ზესტაფონის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ქუჩის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რეაბილტიაციის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FC09A6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FC09A6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FC09A6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FC09A6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3DCF3808" w:rsidR="005C14A4" w:rsidRPr="00FC09A6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FC09A6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F4FC7" w:rsidRPr="00FC09A6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7778CE"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FC09A6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FC09A6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FC09A6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FC09A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4320E2E6" w:rsidR="00D712F9" w:rsidRPr="00FC09A6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ზესტაფონის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ქუჩის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რეაბილტიაციის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FC09A6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FC09A6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ფასები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იყოს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FC09A6">
        <w:rPr>
          <w:rFonts w:ascii="Sylfaen" w:hAnsi="Sylfaen" w:cs="Sylfaen"/>
          <w:sz w:val="20"/>
          <w:szCs w:val="20"/>
          <w:lang w:val="ka-GE"/>
        </w:rPr>
        <w:t>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FC09A6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FC09A6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FC09A6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FC09A6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FC09A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FC09A6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FC09A6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FC09A6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FC09A6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FC09A6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FC09A6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770E2EDD" w:rsidR="00D712F9" w:rsidRPr="00976F24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76F24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976F2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6F24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976F2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6F24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976F2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6F24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976F2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976F24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375C4A" w:rsidRPr="00976F2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110F0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131441" w:rsidRPr="00976F2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110F0">
        <w:rPr>
          <w:rFonts w:ascii="Sylfaen" w:hAnsi="Sylfaen" w:cstheme="minorHAnsi"/>
          <w:b/>
          <w:sz w:val="20"/>
          <w:szCs w:val="20"/>
          <w:lang w:val="ka-GE"/>
        </w:rPr>
        <w:t>სექტემბერი</w:t>
      </w:r>
      <w:bookmarkStart w:id="0" w:name="_GoBack"/>
      <w:bookmarkEnd w:id="0"/>
      <w:r w:rsidR="00131441" w:rsidRPr="00976F2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131441" w:rsidRPr="00976F24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FC09A6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FC09A6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FC09A6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FC09A6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FC09A6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FC09A6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FC09A6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FC09A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სრული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C09A6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ელ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ფოსტა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FC09A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ნომერი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FC09A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თარიღი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FC09A6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FC09A6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FC09A6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FC09A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FC09A6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FC09A6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FC09A6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ფასები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FC09A6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FC09A6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FC09A6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FC09A6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FC09A6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FC09A6">
        <w:rPr>
          <w:rFonts w:ascii="Sylfaen" w:hAnsi="Sylfaen" w:cs="Sylfaen"/>
          <w:sz w:val="20"/>
          <w:szCs w:val="20"/>
          <w:lang w:val="ka-GE"/>
        </w:rPr>
        <w:t>ა</w:t>
      </w:r>
      <w:r w:rsidRPr="00FC09A6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FC09A6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FC09A6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საკონტაქტო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FC09A6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FC09A6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პირი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47BC03FC" w14:textId="77777777" w:rsidR="00131441" w:rsidRPr="00FC09A6" w:rsidRDefault="00131441" w:rsidP="0013144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proofErr w:type="spellStart"/>
      <w:r w:rsidRPr="00FC09A6">
        <w:rPr>
          <w:rFonts w:ascii="Sylfaen" w:eastAsia="Calibri" w:hAnsi="Sylfaen" w:cs="Sylfaen"/>
          <w:sz w:val="20"/>
          <w:szCs w:val="20"/>
        </w:rPr>
        <w:t>გიორგი</w:t>
      </w:r>
      <w:proofErr w:type="spellEnd"/>
      <w:r w:rsidRPr="00FC09A6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eastAsia="Calibri" w:hAnsi="Sylfaen" w:cs="Sylfaen"/>
          <w:sz w:val="20"/>
          <w:szCs w:val="20"/>
        </w:rPr>
        <w:t>ვეშაპიძე</w:t>
      </w:r>
      <w:proofErr w:type="spellEnd"/>
      <w:r w:rsidRPr="00FC09A6">
        <w:rPr>
          <w:rFonts w:asciiTheme="minorHAnsi" w:eastAsia="Calibri" w:hAnsiTheme="minorHAnsi" w:cstheme="minorHAnsi"/>
          <w:sz w:val="20"/>
          <w:szCs w:val="20"/>
        </w:rPr>
        <w:t xml:space="preserve">, </w:t>
      </w:r>
      <w:proofErr w:type="spellStart"/>
      <w:r w:rsidRPr="00FC09A6">
        <w:rPr>
          <w:rFonts w:ascii="Sylfaen" w:eastAsia="Calibri" w:hAnsi="Sylfaen" w:cs="Sylfaen"/>
          <w:sz w:val="20"/>
          <w:szCs w:val="20"/>
        </w:rPr>
        <w:t>მობ</w:t>
      </w:r>
      <w:proofErr w:type="spellEnd"/>
      <w:r w:rsidRPr="00FC09A6">
        <w:rPr>
          <w:rFonts w:asciiTheme="minorHAnsi" w:eastAsia="Calibri" w:hAnsiTheme="minorHAnsi" w:cstheme="minorHAnsi"/>
          <w:sz w:val="20"/>
          <w:szCs w:val="20"/>
        </w:rPr>
        <w:t xml:space="preserve">: +995 595 33 93 30, </w:t>
      </w:r>
      <w:r w:rsidRPr="00FC09A6">
        <w:rPr>
          <w:rFonts w:asciiTheme="minorHAnsi" w:eastAsia="Calibri" w:hAnsiTheme="minorHAnsi" w:cstheme="minorHAnsi"/>
          <w:sz w:val="20"/>
          <w:szCs w:val="20"/>
          <w:lang w:val="ka-GE"/>
        </w:rPr>
        <w:t>E-mail:</w:t>
      </w:r>
      <w:r w:rsidRPr="00FC09A6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gveshapidze@gwp.ge</w:t>
      </w:r>
    </w:p>
    <w:p w14:paraId="5A5C5CF0" w14:textId="77777777" w:rsidR="00E41656" w:rsidRPr="00FC09A6" w:rsidRDefault="00E41656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FC09A6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FC09A6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პირი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C09A6">
        <w:rPr>
          <w:rFonts w:ascii="Sylfaen" w:hAnsi="Sylfaen" w:cs="Sylfaen"/>
          <w:sz w:val="20"/>
          <w:szCs w:val="20"/>
          <w:lang w:val="ka-GE"/>
        </w:rPr>
        <w:t>ნინო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მის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FC09A6">
        <w:rPr>
          <w:rFonts w:ascii="Sylfaen" w:hAnsi="Sylfaen" w:cs="Sylfaen"/>
          <w:sz w:val="20"/>
          <w:szCs w:val="20"/>
          <w:lang w:val="ka-GE"/>
        </w:rPr>
        <w:t>ქ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FC09A6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ელ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ფოსტა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FC09A6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FC09A6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ტელ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FC09A6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პირი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C09A6">
        <w:rPr>
          <w:rFonts w:ascii="Sylfaen" w:hAnsi="Sylfaen" w:cs="Sylfaen"/>
          <w:sz w:val="20"/>
          <w:szCs w:val="20"/>
          <w:lang w:val="ka-GE"/>
        </w:rPr>
        <w:t>ირაკლი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მის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FC09A6">
        <w:rPr>
          <w:rFonts w:ascii="Sylfaen" w:hAnsi="Sylfaen" w:cs="Sylfaen"/>
          <w:sz w:val="20"/>
          <w:szCs w:val="20"/>
          <w:lang w:val="ka-GE"/>
        </w:rPr>
        <w:t>ქ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FC09A6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ელ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ფოსტა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FC09A6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ტელ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FC09A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FC09A6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FC09A6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FC09A6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FC09A6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სხვა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C09A6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სხვა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გზით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არ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და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არ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შპს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FC09A6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უოთერ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ენდ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FC09A6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FC09A6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FC09A6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FC09A6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FC09A6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ყველა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C09A6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ყველა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უნდა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C09A6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FC09A6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FC09A6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FC09A6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იყოს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FC09A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FC09A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FC09A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FC09A6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მხოლოდ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ფასები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ამ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ყველა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ხარჯსა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C09A6">
        <w:rPr>
          <w:rFonts w:ascii="Sylfaen" w:hAnsi="Sylfaen" w:cs="Sylfaen"/>
          <w:sz w:val="20"/>
          <w:szCs w:val="20"/>
          <w:lang w:val="ka-GE"/>
        </w:rPr>
        <w:t>მათ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შორის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დღგ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FC09A6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ძალაში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იყოს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FC09A6">
        <w:rPr>
          <w:rFonts w:asciiTheme="minorHAnsi" w:hAnsiTheme="minorHAnsi" w:cstheme="minorHAnsi"/>
          <w:sz w:val="20"/>
          <w:szCs w:val="20"/>
        </w:rPr>
        <w:t>9</w:t>
      </w:r>
      <w:r w:rsidR="00B5452A" w:rsidRPr="00FC09A6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FC09A6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FC09A6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FC09A6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FC09A6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FC09A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დღის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FC09A6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იყოს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C09A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თავის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ერთად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FC09A6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შპს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C09A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უოთერ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ენდ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ფაუერი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თვითონ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ვადა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ეტაპზე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რაც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C09A6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იმ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ფორმით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რა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გახდა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ეტაპზე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FC09A6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შპს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C09A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უოთერ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ენდ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ფაუერი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ყველა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შპს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C09A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უოთერ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ენდ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ფაუერი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sz w:val="20"/>
          <w:szCs w:val="20"/>
          <w:lang w:val="ka-GE"/>
        </w:rPr>
        <w:t>არ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არის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მისცეს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ახსნა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FC09A6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FC09A6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შპს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C09A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უოთერ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ენდ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ფაუერი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FC09A6">
        <w:rPr>
          <w:rFonts w:ascii="Sylfaen" w:hAnsi="Sylfaen" w:cs="Sylfaen"/>
          <w:sz w:val="20"/>
          <w:szCs w:val="20"/>
          <w:lang w:val="ka-GE"/>
        </w:rPr>
        <w:t>ე</w:t>
      </w:r>
      <w:r w:rsidRPr="00FC09A6">
        <w:rPr>
          <w:rFonts w:ascii="Sylfaen" w:hAnsi="Sylfaen" w:cs="Sylfaen"/>
          <w:sz w:val="20"/>
          <w:szCs w:val="20"/>
          <w:lang w:val="ka-GE"/>
        </w:rPr>
        <w:t>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სახის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ასევე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იმ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თუ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რომ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იქნება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FC09A6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FC09A6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FC09A6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უნაღდო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სრულად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FC09A6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FC09A6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FC09A6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FC09A6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FC09A6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FC09A6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FC09A6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FC09A6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FC09A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C09A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FC09A6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FC09A6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FC0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FC09A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FC09A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FC09A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FC09A6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FC09A6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FC09A6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FC09A6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FC09A6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FC09A6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FC09A6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FC09A6">
        <w:rPr>
          <w:rFonts w:asciiTheme="minorHAnsi" w:hAnsiTheme="minorHAnsi" w:cstheme="minorHAnsi"/>
          <w:b/>
          <w:sz w:val="20"/>
          <w:szCs w:val="20"/>
        </w:rPr>
        <w:t>)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FC09A6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FC09A6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FC09A6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C09A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C09A6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C09A6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FC09A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FC09A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FC09A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FC09A6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FC09A6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FC09A6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FC09A6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FC09A6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FC09A6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FC09A6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lastRenderedPageBreak/>
        <w:t>ტენდერის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FC09A6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C09A6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FC09A6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FC09A6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FC09A6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FC09A6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FC09A6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FC09A6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FC09A6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FC09A6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FC09A6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FC09A6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FC0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FC09A6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FC09A6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FC09A6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FC09A6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FC09A6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FC09A6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FC09A6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FC09A6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FC09A6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FC09A6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C09A6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FC09A6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C09A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C09A6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C09A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C09A6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FC09A6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C09A6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FC09A6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C09A6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FC09A6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FC09A6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FC09A6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FC09A6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FC09A6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FC09A6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FC09A6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FC09A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FC09A6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FC09A6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FC09A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FC09A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FC09A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FC09A6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FC09A6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FC09A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C09A6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FC09A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C09A6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FC09A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C09A6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FC09A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C09A6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FC09A6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FC09A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FC09A6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FC09A6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FC09A6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FC09A6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FC09A6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FC09A6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6BEBB" w14:textId="77777777" w:rsidR="006C4106" w:rsidRDefault="006C4106" w:rsidP="007902EA">
      <w:pPr>
        <w:spacing w:after="0" w:line="240" w:lineRule="auto"/>
      </w:pPr>
      <w:r>
        <w:separator/>
      </w:r>
    </w:p>
  </w:endnote>
  <w:endnote w:type="continuationSeparator" w:id="0">
    <w:p w14:paraId="4A00CBA0" w14:textId="77777777" w:rsidR="006C4106" w:rsidRDefault="006C4106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45F8B72D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0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B5284" w14:textId="77777777" w:rsidR="006C4106" w:rsidRDefault="006C4106" w:rsidP="007902EA">
      <w:pPr>
        <w:spacing w:after="0" w:line="240" w:lineRule="auto"/>
      </w:pPr>
      <w:r>
        <w:separator/>
      </w:r>
    </w:p>
  </w:footnote>
  <w:footnote w:type="continuationSeparator" w:id="0">
    <w:p w14:paraId="2B35D0B9" w14:textId="77777777" w:rsidR="006C4106" w:rsidRDefault="006C4106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965DB" w14:textId="6A35DE77" w:rsidR="00FC09A6" w:rsidRPr="00FC09A6" w:rsidRDefault="00362398" w:rsidP="00FC09A6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FC09A6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ზესტაფონის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ქუჩის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წყალარინების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რეაბილტიაციის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177EF751" w:rsidR="00362398" w:rsidRPr="00FC09A6" w:rsidRDefault="00362398" w:rsidP="00FC09A6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FC09A6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FC09A6">
      <w:rPr>
        <w:rFonts w:asciiTheme="minorHAnsi" w:hAnsiTheme="minorHAnsi" w:cstheme="minorHAnsi"/>
        <w:b/>
        <w:sz w:val="20"/>
        <w:szCs w:val="20"/>
      </w:rPr>
      <w:t xml:space="preserve"> </w:t>
    </w:r>
    <w:r w:rsidRPr="00FC09A6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9F4FC7" w:rsidRPr="00FC09A6">
      <w:rPr>
        <w:rFonts w:asciiTheme="minorHAnsi" w:hAnsiTheme="minorHAnsi" w:cstheme="minorHAnsi"/>
        <w:b/>
        <w:sz w:val="20"/>
        <w:szCs w:val="20"/>
        <w:lang w:val="ka-GE"/>
      </w:rPr>
      <w:t>4</w:t>
    </w:r>
    <w:r w:rsidR="00FC09A6" w:rsidRPr="00FC09A6">
      <w:rPr>
        <w:rFonts w:asciiTheme="minorHAnsi" w:hAnsiTheme="minorHAnsi" w:cstheme="minorHAnsi"/>
        <w:b/>
        <w:sz w:val="20"/>
        <w:szCs w:val="20"/>
        <w:lang w:val="ka-GE"/>
      </w:rPr>
      <w:t>2</w:t>
    </w:r>
    <w:r w:rsidRPr="00FC09A6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FC09A6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FC09A6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110F0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410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76F24"/>
    <w:rsid w:val="009804B1"/>
    <w:rsid w:val="00983CE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3EFFE02D-3639-423B-8A7F-96870507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161</cp:revision>
  <cp:lastPrinted>2015-07-27T06:36:00Z</cp:lastPrinted>
  <dcterms:created xsi:type="dcterms:W3CDTF">2017-11-13T09:28:00Z</dcterms:created>
  <dcterms:modified xsi:type="dcterms:W3CDTF">2019-08-21T13:39:00Z</dcterms:modified>
</cp:coreProperties>
</file>